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Вторушиной Алены Викторовны,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3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Style w:val="cat-UserDefinedgrp-27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дворником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не имеющей регистрации по месту жительства, фактически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проживающей по адресу: </w:t>
      </w:r>
      <w:r>
        <w:rPr>
          <w:rStyle w:val="cat-UserDefinedgrp-2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9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>. признал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30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письменными объяснениями Вторушиной А.В. от 24.02.2024;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29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12.12.2023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подвергнут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>ст. 19.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.12.2023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.02.2024, согласно которым Вторушина А.В. была доставлена в дежурную часть и задержана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в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5 час.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Вторушина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неоднократно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.02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Вторушин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Вторушину Алену Викторовну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12"/>
          <w:szCs w:val="12"/>
        </w:rPr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3rplc-7">
    <w:name w:val="cat-PassportData grp-23 rplc-7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8rplc-13">
    <w:name w:val="cat-UserDefined grp-28 rplc-13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UserDefinedgrp-30rplc-25">
    <w:name w:val="cat-UserDefined grp-30 rplc-25"/>
    <w:basedOn w:val="DefaultParagraphFont"/>
  </w:style>
  <w:style w:type="character" w:customStyle="1" w:styleId="cat-UserDefinedgrp-29rplc-33">
    <w:name w:val="cat-UserDefined grp-29 rplc-33"/>
    <w:basedOn w:val="DefaultParagraphFont"/>
  </w:style>
  <w:style w:type="character" w:customStyle="1" w:styleId="cat-UserDefinedgrp-31rplc-54">
    <w:name w:val="cat-UserDefined grp-31 rplc-54"/>
    <w:basedOn w:val="DefaultParagraphFont"/>
  </w:style>
  <w:style w:type="character" w:customStyle="1" w:styleId="cat-UserDefinedgrp-32rplc-57">
    <w:name w:val="cat-UserDefined grp-3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